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96" w:rsidRDefault="002A6396" w:rsidP="002A6396">
      <w:pPr>
        <w:jc w:val="center"/>
        <w:rPr>
          <w:sz w:val="28"/>
          <w:szCs w:val="28"/>
        </w:rPr>
      </w:pPr>
      <w:r>
        <w:rPr>
          <w:rFonts w:ascii="Lazurski" w:hAnsi="Lazursk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61.5pt;visibility:visible">
            <v:imagedata r:id="rId6" o:title=""/>
          </v:shape>
        </w:pict>
      </w:r>
    </w:p>
    <w:p w:rsidR="002A6396" w:rsidRDefault="002A6396" w:rsidP="002A6396">
      <w:pPr>
        <w:pStyle w:val="1"/>
        <w:rPr>
          <w:b/>
          <w:szCs w:val="28"/>
        </w:rPr>
      </w:pPr>
      <w:r>
        <w:rPr>
          <w:b/>
          <w:szCs w:val="28"/>
        </w:rPr>
        <w:t xml:space="preserve">       КУРАХІВСЬКА  МІСЬКА  РАДА</w:t>
      </w:r>
    </w:p>
    <w:p w:rsidR="002A6396" w:rsidRDefault="002A6396" w:rsidP="002A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652034" w:rsidRDefault="00100AA2" w:rsidP="002A6396">
      <w:pPr>
        <w:pStyle w:val="1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ПРОЄКТ</w:t>
      </w:r>
    </w:p>
    <w:p w:rsidR="002A6396" w:rsidRDefault="002A6396" w:rsidP="002A6396">
      <w:pPr>
        <w:pStyle w:val="1"/>
        <w:rPr>
          <w:b/>
          <w:sz w:val="32"/>
          <w:szCs w:val="28"/>
          <w:lang w:val="uk-UA"/>
        </w:rPr>
      </w:pPr>
      <w:r w:rsidRPr="00671328">
        <w:rPr>
          <w:b/>
          <w:sz w:val="32"/>
          <w:szCs w:val="28"/>
          <w:lang w:val="uk-UA"/>
        </w:rPr>
        <w:t>РІШЕННЯ</w:t>
      </w:r>
    </w:p>
    <w:p w:rsidR="00F42C04" w:rsidRPr="00F42C04" w:rsidRDefault="00F42C04" w:rsidP="00F42C04">
      <w:pPr>
        <w:rPr>
          <w:lang w:eastAsia="ru-RU"/>
        </w:rPr>
      </w:pPr>
    </w:p>
    <w:p w:rsidR="002A6396" w:rsidRDefault="002A6396" w:rsidP="002A6396">
      <w:pPr>
        <w:pStyle w:val="aa"/>
        <w:jc w:val="both"/>
        <w:rPr>
          <w:sz w:val="24"/>
          <w:lang w:val="uk-UA"/>
        </w:rPr>
      </w:pPr>
    </w:p>
    <w:p w:rsidR="0059624E" w:rsidRPr="001003A1" w:rsidRDefault="002A6396" w:rsidP="002A6396">
      <w:pPr>
        <w:pStyle w:val="aa"/>
        <w:jc w:val="both"/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від </w:t>
      </w:r>
      <w:r w:rsidR="001003A1">
        <w:rPr>
          <w:sz w:val="24"/>
          <w:lang w:val="uk-UA"/>
        </w:rPr>
        <w:t xml:space="preserve">  </w:t>
      </w:r>
      <w:r w:rsidR="002D01C4">
        <w:rPr>
          <w:sz w:val="24"/>
          <w:lang w:val="uk-UA"/>
        </w:rPr>
        <w:t>______________</w:t>
      </w:r>
      <w:r w:rsidRPr="00671328">
        <w:rPr>
          <w:sz w:val="24"/>
          <w:lang w:val="uk-UA"/>
        </w:rPr>
        <w:t>№</w:t>
      </w:r>
      <w:r>
        <w:rPr>
          <w:sz w:val="24"/>
          <w:lang w:val="uk-UA"/>
        </w:rPr>
        <w:t xml:space="preserve"> </w:t>
      </w:r>
      <w:r w:rsidR="002D01C4">
        <w:rPr>
          <w:sz w:val="24"/>
          <w:lang w:val="uk-UA"/>
        </w:rPr>
        <w:t>_______________</w:t>
      </w:r>
    </w:p>
    <w:p w:rsidR="002A6396" w:rsidRDefault="002A6396" w:rsidP="002A639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AC6B3F" w:rsidRDefault="00AC6B3F" w:rsidP="00AC6B3F">
      <w:pPr>
        <w:rPr>
          <w:szCs w:val="20"/>
        </w:rPr>
      </w:pPr>
    </w:p>
    <w:p w:rsidR="006C357D" w:rsidRDefault="006C357D" w:rsidP="006C357D">
      <w:pPr>
        <w:tabs>
          <w:tab w:val="left" w:pos="4253"/>
        </w:tabs>
        <w:ind w:right="3827"/>
        <w:jc w:val="both"/>
      </w:pPr>
      <w:bookmarkStart w:id="0" w:name="_GoBack"/>
      <w:r>
        <w:t xml:space="preserve">Про укладання з гр. </w:t>
      </w:r>
      <w:r w:rsidR="006E00FB">
        <w:t>ХХХХХХХХХХХХ</w:t>
      </w:r>
      <w:r>
        <w:t xml:space="preserve"> на новий строк договору про встановлення </w:t>
      </w:r>
      <w:r w:rsidRPr="00DE39B9">
        <w:t>особистого строкового сервітуту</w:t>
      </w:r>
      <w:r>
        <w:t xml:space="preserve"> для розміщення тимчасов</w:t>
      </w:r>
      <w:r w:rsidR="00AF00AE">
        <w:t>ої</w:t>
      </w:r>
      <w:r>
        <w:t xml:space="preserve"> споруд</w:t>
      </w:r>
      <w:r w:rsidR="00AF00AE">
        <w:t>и</w:t>
      </w:r>
      <w:r>
        <w:t xml:space="preserve">  </w:t>
      </w:r>
      <w:r w:rsidR="0058263F">
        <w:t>по вул. Центральній у смт</w:t>
      </w:r>
      <w:r>
        <w:t xml:space="preserve"> Курах</w:t>
      </w:r>
      <w:r w:rsidR="00746CD3">
        <w:t>івка</w:t>
      </w:r>
      <w:r>
        <w:t xml:space="preserve"> </w:t>
      </w:r>
    </w:p>
    <w:bookmarkEnd w:id="0"/>
    <w:p w:rsidR="00325535" w:rsidRDefault="00325535" w:rsidP="00325535"/>
    <w:p w:rsidR="00631DB2" w:rsidRDefault="00325535" w:rsidP="00474640">
      <w:pPr>
        <w:tabs>
          <w:tab w:val="left" w:pos="4111"/>
          <w:tab w:val="left" w:pos="4253"/>
          <w:tab w:val="left" w:pos="5670"/>
          <w:tab w:val="left" w:pos="9498"/>
        </w:tabs>
        <w:ind w:right="-1"/>
        <w:jc w:val="both"/>
        <w:rPr>
          <w:szCs w:val="20"/>
        </w:rPr>
      </w:pPr>
      <w:r>
        <w:t xml:space="preserve">         Розглянувши заяву  </w:t>
      </w:r>
      <w:r w:rsidR="006E00FB">
        <w:t>ХХХХХХХХХХХХХХХХ</w:t>
      </w:r>
      <w:r>
        <w:t>, як</w:t>
      </w:r>
      <w:r w:rsidR="00B953CF">
        <w:t>ий</w:t>
      </w:r>
      <w:r>
        <w:t xml:space="preserve"> мешкає за адресою:  </w:t>
      </w:r>
      <w:r w:rsidR="00C470FC">
        <w:t xml:space="preserve">              </w:t>
      </w:r>
      <w:r w:rsidR="006E00FB">
        <w:t>ХХХХХХХХХХХХХХХХ</w:t>
      </w:r>
      <w:r>
        <w:t xml:space="preserve">,  щодо продовження </w:t>
      </w:r>
      <w:r w:rsidR="000B1998">
        <w:t xml:space="preserve">строку дії договору № </w:t>
      </w:r>
      <w:r w:rsidR="00760F26">
        <w:t>19</w:t>
      </w:r>
      <w:r w:rsidR="000B1998">
        <w:t xml:space="preserve"> </w:t>
      </w:r>
      <w:r w:rsidR="00FB5318">
        <w:t xml:space="preserve">особистого строкового сервітуту </w:t>
      </w:r>
      <w:r w:rsidR="00C95648">
        <w:t xml:space="preserve">від </w:t>
      </w:r>
      <w:r w:rsidR="00B12776">
        <w:t>01.11.2018</w:t>
      </w:r>
      <w:r w:rsidR="00C95648">
        <w:t xml:space="preserve"> </w:t>
      </w:r>
      <w:r w:rsidR="0091615E">
        <w:t xml:space="preserve">року </w:t>
      </w:r>
      <w:r w:rsidR="00FB5318">
        <w:t>для розміщення тимчасов</w:t>
      </w:r>
      <w:r w:rsidR="00760F26">
        <w:t>ої</w:t>
      </w:r>
      <w:r w:rsidR="00FB5318">
        <w:t xml:space="preserve"> споруд</w:t>
      </w:r>
      <w:r w:rsidR="00760F26">
        <w:t>и</w:t>
      </w:r>
      <w:r w:rsidR="00FB5318">
        <w:t xml:space="preserve"> (павільйон</w:t>
      </w:r>
      <w:r w:rsidR="00E85226">
        <w:t>у</w:t>
      </w:r>
      <w:r w:rsidR="00FB5318">
        <w:t xml:space="preserve">) </w:t>
      </w:r>
      <w:r w:rsidR="00E75CA6">
        <w:t xml:space="preserve">площею </w:t>
      </w:r>
      <w:r w:rsidR="00E85226">
        <w:t>3</w:t>
      </w:r>
      <w:r w:rsidR="00E75CA6">
        <w:t>0 м</w:t>
      </w:r>
      <w:r w:rsidR="00E75CA6">
        <w:rPr>
          <w:vertAlign w:val="superscript"/>
        </w:rPr>
        <w:t xml:space="preserve">2 </w:t>
      </w:r>
      <w:r w:rsidR="0091615E">
        <w:t xml:space="preserve">за адресою: смт Курахівка, </w:t>
      </w:r>
      <w:r w:rsidR="00015FB0">
        <w:t xml:space="preserve"> </w:t>
      </w:r>
      <w:r w:rsidR="0091615E">
        <w:t>вул. Центральн</w:t>
      </w:r>
      <w:r w:rsidR="00631DB2">
        <w:t>а</w:t>
      </w:r>
      <w:r w:rsidR="0091615E">
        <w:t xml:space="preserve">  </w:t>
      </w:r>
      <w:r w:rsidR="00903F42">
        <w:t>навпроти магазину «Хозяюшка»</w:t>
      </w:r>
      <w:r>
        <w:t xml:space="preserve">, </w:t>
      </w:r>
      <w:r w:rsidR="00631DB2">
        <w:t xml:space="preserve">відповідно до Наказу Міністерства регіонального розвитку, будівництва та житлово-комунального господарства України № 244 від 21.10.2011 «Про затвердження Порядку розміщення тимчасових споруд для провадження підприємницької діяльності», керуючись Конституцією України, статтями 401-404 Цивільного Кодексу України, пунктом статтею 28 Закону України «Про регулювання містобудівної діяльності», підпунктами 34, 42 статті 26, частиною першою статті 59 Закону України «Про місцеве самоврядування в Україні», статтею 5.2.15 Статуту </w:t>
      </w:r>
      <w:r w:rsidR="007C146A">
        <w:t xml:space="preserve">Курахівської міської </w:t>
      </w:r>
      <w:r w:rsidR="00631DB2">
        <w:t xml:space="preserve">територіальної громади, враховуючи висновок постійної комісії </w:t>
      </w:r>
      <w:r w:rsidR="00631DB2" w:rsidRPr="00A9240B">
        <w:t>з  питань житлово-комунального господарства, благоустрою, містобудування та архітектури, управління комунальною власністю</w:t>
      </w:r>
      <w:r w:rsidR="00631DB2">
        <w:t>, Курахівська міська  рада</w:t>
      </w:r>
    </w:p>
    <w:p w:rsidR="00325535" w:rsidRDefault="00325535" w:rsidP="00325535">
      <w:pPr>
        <w:jc w:val="both"/>
      </w:pPr>
    </w:p>
    <w:p w:rsidR="00BC0927" w:rsidRDefault="00325535" w:rsidP="00BC0927">
      <w:pPr>
        <w:pStyle w:val="a3"/>
        <w:spacing w:after="0" w:line="240" w:lineRule="auto"/>
        <w:rPr>
          <w:szCs w:val="24"/>
        </w:rPr>
      </w:pPr>
      <w:r w:rsidRPr="00BC0927">
        <w:rPr>
          <w:szCs w:val="24"/>
        </w:rPr>
        <w:t>В И Р І Ш И Л А :</w:t>
      </w:r>
    </w:p>
    <w:p w:rsidR="00BC0927" w:rsidRDefault="00BC0927" w:rsidP="00BC0927">
      <w:pPr>
        <w:pStyle w:val="a3"/>
        <w:spacing w:after="0" w:line="240" w:lineRule="auto"/>
        <w:rPr>
          <w:szCs w:val="24"/>
        </w:rPr>
      </w:pPr>
    </w:p>
    <w:p w:rsidR="000933D4" w:rsidRPr="00015FB0" w:rsidRDefault="000933D4" w:rsidP="000933D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DE39B9">
        <w:rPr>
          <w:sz w:val="24"/>
          <w:szCs w:val="24"/>
        </w:rPr>
        <w:t xml:space="preserve">1. </w:t>
      </w:r>
      <w:r>
        <w:rPr>
          <w:sz w:val="24"/>
          <w:szCs w:val="24"/>
        </w:rPr>
        <w:t>Укласти з</w:t>
      </w:r>
      <w:r w:rsidRPr="00DE39B9">
        <w:rPr>
          <w:sz w:val="24"/>
          <w:szCs w:val="24"/>
        </w:rPr>
        <w:t xml:space="preserve"> </w:t>
      </w:r>
      <w:r w:rsidR="006E00FB">
        <w:rPr>
          <w:sz w:val="24"/>
          <w:szCs w:val="24"/>
        </w:rPr>
        <w:t>ХХХХХХХХХХХХ</w:t>
      </w:r>
      <w:r w:rsidRPr="00DE39B9">
        <w:rPr>
          <w:sz w:val="24"/>
          <w:szCs w:val="24"/>
        </w:rPr>
        <w:t>,</w:t>
      </w:r>
      <w:r>
        <w:rPr>
          <w:sz w:val="24"/>
          <w:szCs w:val="24"/>
        </w:rPr>
        <w:t xml:space="preserve"> РНОКПП  </w:t>
      </w:r>
      <w:r w:rsidR="006E00FB">
        <w:rPr>
          <w:sz w:val="24"/>
          <w:szCs w:val="24"/>
        </w:rPr>
        <w:t>ХХХХХХХХХХХХХ</w:t>
      </w:r>
      <w:r>
        <w:rPr>
          <w:sz w:val="24"/>
          <w:szCs w:val="24"/>
        </w:rPr>
        <w:t xml:space="preserve">, </w:t>
      </w:r>
      <w:r w:rsidRPr="00290D38">
        <w:rPr>
          <w:sz w:val="24"/>
          <w:szCs w:val="24"/>
        </w:rPr>
        <w:t xml:space="preserve">строком на </w:t>
      </w:r>
      <w:r>
        <w:rPr>
          <w:sz w:val="24"/>
          <w:szCs w:val="24"/>
        </w:rPr>
        <w:t>3</w:t>
      </w:r>
      <w:r w:rsidRPr="00290D38">
        <w:rPr>
          <w:sz w:val="24"/>
          <w:szCs w:val="24"/>
        </w:rPr>
        <w:t xml:space="preserve"> роки </w:t>
      </w:r>
      <w:r>
        <w:rPr>
          <w:sz w:val="24"/>
          <w:szCs w:val="24"/>
        </w:rPr>
        <w:t xml:space="preserve">договір про встановлення </w:t>
      </w:r>
      <w:r w:rsidRPr="00DE39B9">
        <w:rPr>
          <w:sz w:val="24"/>
          <w:szCs w:val="24"/>
        </w:rPr>
        <w:t xml:space="preserve">особистого строкового сервітуту для </w:t>
      </w:r>
      <w:r>
        <w:rPr>
          <w:sz w:val="24"/>
          <w:szCs w:val="24"/>
        </w:rPr>
        <w:t>розміщення тимчасов</w:t>
      </w:r>
      <w:r w:rsidR="00981A3D">
        <w:rPr>
          <w:sz w:val="24"/>
          <w:szCs w:val="24"/>
        </w:rPr>
        <w:t>ої</w:t>
      </w:r>
      <w:r>
        <w:rPr>
          <w:sz w:val="24"/>
          <w:szCs w:val="24"/>
        </w:rPr>
        <w:t xml:space="preserve"> споруд</w:t>
      </w:r>
      <w:r w:rsidR="00981A3D">
        <w:rPr>
          <w:sz w:val="24"/>
          <w:szCs w:val="24"/>
        </w:rPr>
        <w:t>и</w:t>
      </w:r>
      <w:r>
        <w:rPr>
          <w:sz w:val="24"/>
          <w:szCs w:val="24"/>
        </w:rPr>
        <w:t xml:space="preserve"> торговельного призначення для здійснення підприємницької діяльності </w:t>
      </w:r>
      <w:r w:rsidRPr="00DE39B9">
        <w:rPr>
          <w:sz w:val="24"/>
          <w:szCs w:val="24"/>
        </w:rPr>
        <w:t>по</w:t>
      </w:r>
      <w:r w:rsidR="00015FB0">
        <w:rPr>
          <w:sz w:val="24"/>
          <w:szCs w:val="24"/>
        </w:rPr>
        <w:t xml:space="preserve"> </w:t>
      </w:r>
      <w:r w:rsidR="008C688A">
        <w:rPr>
          <w:sz w:val="24"/>
          <w:szCs w:val="24"/>
        </w:rPr>
        <w:t xml:space="preserve"> </w:t>
      </w:r>
      <w:r w:rsidR="00015FB0">
        <w:rPr>
          <w:sz w:val="24"/>
          <w:szCs w:val="24"/>
        </w:rPr>
        <w:t xml:space="preserve">вул. Центральній  </w:t>
      </w:r>
      <w:r w:rsidR="00015FB0" w:rsidRPr="00015FB0">
        <w:rPr>
          <w:sz w:val="24"/>
          <w:szCs w:val="24"/>
        </w:rPr>
        <w:t>навпроти магазину «Хозяюшка»</w:t>
      </w:r>
      <w:r w:rsidR="00015FB0">
        <w:rPr>
          <w:sz w:val="24"/>
          <w:szCs w:val="24"/>
        </w:rPr>
        <w:t xml:space="preserve"> у смт Курахівка</w:t>
      </w:r>
      <w:r w:rsidRPr="00015FB0">
        <w:rPr>
          <w:sz w:val="24"/>
          <w:szCs w:val="24"/>
        </w:rPr>
        <w:t>.</w:t>
      </w:r>
    </w:p>
    <w:p w:rsidR="000933D4" w:rsidRPr="00DE39B9" w:rsidRDefault="000933D4" w:rsidP="000933D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DE39B9">
        <w:rPr>
          <w:sz w:val="24"/>
          <w:szCs w:val="24"/>
        </w:rPr>
        <w:t>2.</w:t>
      </w:r>
      <w:r>
        <w:rPr>
          <w:sz w:val="24"/>
          <w:szCs w:val="24"/>
        </w:rPr>
        <w:t xml:space="preserve"> Рекомендувати </w:t>
      </w:r>
      <w:r w:rsidRPr="00DE39B9">
        <w:rPr>
          <w:sz w:val="24"/>
          <w:szCs w:val="24"/>
        </w:rPr>
        <w:t xml:space="preserve"> </w:t>
      </w:r>
      <w:r w:rsidR="006E00FB">
        <w:rPr>
          <w:sz w:val="24"/>
          <w:szCs w:val="24"/>
        </w:rPr>
        <w:t>ХХХХХХХХХХХХХ</w:t>
      </w:r>
      <w:r w:rsidRPr="00DE39B9">
        <w:rPr>
          <w:sz w:val="24"/>
          <w:szCs w:val="24"/>
        </w:rPr>
        <w:t>:</w:t>
      </w:r>
    </w:p>
    <w:p w:rsidR="000933D4" w:rsidRDefault="000933D4" w:rsidP="000933D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DE39B9">
        <w:rPr>
          <w:sz w:val="24"/>
          <w:szCs w:val="24"/>
        </w:rPr>
        <w:t>2.</w:t>
      </w:r>
      <w:r w:rsidR="00C470FC">
        <w:rPr>
          <w:sz w:val="24"/>
          <w:szCs w:val="24"/>
        </w:rPr>
        <w:t>1</w:t>
      </w:r>
      <w:r w:rsidRPr="00DE39B9">
        <w:rPr>
          <w:sz w:val="24"/>
          <w:szCs w:val="24"/>
        </w:rPr>
        <w:t xml:space="preserve">. Виконувати обов’язки </w:t>
      </w:r>
      <w:r>
        <w:rPr>
          <w:sz w:val="24"/>
          <w:szCs w:val="24"/>
        </w:rPr>
        <w:t>Сервітуарія, які передбачені у Договорі про встановлення особистого</w:t>
      </w:r>
      <w:r w:rsidRPr="00DE39B9">
        <w:rPr>
          <w:sz w:val="24"/>
          <w:szCs w:val="24"/>
        </w:rPr>
        <w:t xml:space="preserve"> </w:t>
      </w:r>
      <w:r>
        <w:rPr>
          <w:sz w:val="24"/>
          <w:szCs w:val="24"/>
        </w:rPr>
        <w:t>строкового сервітуту</w:t>
      </w:r>
      <w:r w:rsidRPr="00C33921">
        <w:rPr>
          <w:sz w:val="24"/>
          <w:szCs w:val="24"/>
        </w:rPr>
        <w:t xml:space="preserve"> </w:t>
      </w:r>
      <w:r w:rsidRPr="00DE39B9">
        <w:rPr>
          <w:sz w:val="24"/>
          <w:szCs w:val="24"/>
        </w:rPr>
        <w:t xml:space="preserve">для </w:t>
      </w:r>
      <w:r>
        <w:rPr>
          <w:sz w:val="24"/>
          <w:szCs w:val="24"/>
        </w:rPr>
        <w:t>розміщення тимчасової споруди торговельного призначення та вимоги чинного законодавства</w:t>
      </w:r>
      <w:r w:rsidRPr="00DE39B9">
        <w:rPr>
          <w:sz w:val="24"/>
          <w:szCs w:val="24"/>
        </w:rPr>
        <w:t xml:space="preserve">. </w:t>
      </w:r>
    </w:p>
    <w:p w:rsidR="000933D4" w:rsidRPr="00885378" w:rsidRDefault="000933D4" w:rsidP="000933D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885378">
        <w:rPr>
          <w:sz w:val="24"/>
          <w:szCs w:val="24"/>
        </w:rPr>
        <w:t>3.  Контроль за виконанням даного рішення покласти на постійну комісію з  питань житлово-комунального господарства, благоустрою, містобудування та архітектури, управління комунальною власністю (АВРАМЕНКО)</w:t>
      </w:r>
    </w:p>
    <w:p w:rsidR="00325535" w:rsidRDefault="00325535" w:rsidP="00BC0927"/>
    <w:p w:rsidR="00325535" w:rsidRDefault="00325535" w:rsidP="00325535"/>
    <w:p w:rsidR="00325535" w:rsidRDefault="00325535" w:rsidP="00325535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Міський голова                                                                                     </w:t>
      </w:r>
      <w:r w:rsidR="00255260">
        <w:rPr>
          <w:rFonts w:ascii="Times New Roman" w:hAnsi="Times New Roman"/>
          <w:b w:val="0"/>
          <w:sz w:val="24"/>
          <w:szCs w:val="24"/>
        </w:rPr>
        <w:t>Роман ПАДУН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325535" w:rsidRPr="00AC6B3F" w:rsidRDefault="00325535" w:rsidP="00AC6B3F">
      <w:pPr>
        <w:rPr>
          <w:szCs w:val="20"/>
        </w:rPr>
      </w:pPr>
    </w:p>
    <w:sectPr w:rsidR="00325535" w:rsidRPr="00AC6B3F" w:rsidSect="009B08CC">
      <w:type w:val="continuous"/>
      <w:pgSz w:w="11905" w:h="16837"/>
      <w:pgMar w:top="142" w:right="565" w:bottom="33" w:left="18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FE6AC53A"/>
    <w:lvl w:ilvl="0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27DC6127"/>
    <w:multiLevelType w:val="hybridMultilevel"/>
    <w:tmpl w:val="6E529748"/>
    <w:lvl w:ilvl="0" w:tplc="8190E43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 w15:restartNumberingAfterBreak="0">
    <w:nsid w:val="28713531"/>
    <w:multiLevelType w:val="hybridMultilevel"/>
    <w:tmpl w:val="60620980"/>
    <w:lvl w:ilvl="0" w:tplc="3D1CEA9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5701C8A"/>
    <w:multiLevelType w:val="hybridMultilevel"/>
    <w:tmpl w:val="586467A2"/>
    <w:lvl w:ilvl="0" w:tplc="13B460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6DD3EE1"/>
    <w:multiLevelType w:val="hybridMultilevel"/>
    <w:tmpl w:val="6A4A3394"/>
    <w:lvl w:ilvl="0" w:tplc="165E5EDA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1" w15:restartNumberingAfterBreak="0">
    <w:nsid w:val="61EA15BE"/>
    <w:multiLevelType w:val="multilevel"/>
    <w:tmpl w:val="2AEAAC86"/>
    <w:lvl w:ilvl="0">
      <w:start w:val="1"/>
      <w:numFmt w:val="decimal"/>
      <w:lvlText w:val="%1."/>
      <w:lvlJc w:val="left"/>
      <w:pPr>
        <w:ind w:left="1443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123" w:hanging="1800"/>
      </w:pPr>
      <w:rPr>
        <w:rFonts w:cs="Times New Roman" w:hint="default"/>
      </w:rPr>
    </w:lvl>
  </w:abstractNum>
  <w:abstractNum w:abstractNumId="12" w15:restartNumberingAfterBreak="0">
    <w:nsid w:val="6D84381E"/>
    <w:multiLevelType w:val="hybridMultilevel"/>
    <w:tmpl w:val="AC18AB06"/>
    <w:lvl w:ilvl="0" w:tplc="EB7EC1B4">
      <w:start w:val="1"/>
      <w:numFmt w:val="decimal"/>
      <w:lvlText w:val="%1."/>
      <w:lvlJc w:val="left"/>
      <w:pPr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827"/>
    <w:rsid w:val="000013CE"/>
    <w:rsid w:val="00011CC9"/>
    <w:rsid w:val="00015D2B"/>
    <w:rsid w:val="00015FB0"/>
    <w:rsid w:val="000272B5"/>
    <w:rsid w:val="00032C5B"/>
    <w:rsid w:val="0003376E"/>
    <w:rsid w:val="00035827"/>
    <w:rsid w:val="00040C72"/>
    <w:rsid w:val="0005604C"/>
    <w:rsid w:val="00057809"/>
    <w:rsid w:val="00072733"/>
    <w:rsid w:val="00073617"/>
    <w:rsid w:val="000743F1"/>
    <w:rsid w:val="000925C6"/>
    <w:rsid w:val="000933D4"/>
    <w:rsid w:val="00095A29"/>
    <w:rsid w:val="000A4334"/>
    <w:rsid w:val="000A78DB"/>
    <w:rsid w:val="000B1998"/>
    <w:rsid w:val="000B1BE9"/>
    <w:rsid w:val="000C079B"/>
    <w:rsid w:val="000C6754"/>
    <w:rsid w:val="000F44F0"/>
    <w:rsid w:val="000F51B8"/>
    <w:rsid w:val="000F69E7"/>
    <w:rsid w:val="000F7B8A"/>
    <w:rsid w:val="001003A1"/>
    <w:rsid w:val="00100AA2"/>
    <w:rsid w:val="00107F8F"/>
    <w:rsid w:val="00137434"/>
    <w:rsid w:val="00163D2C"/>
    <w:rsid w:val="00164AF9"/>
    <w:rsid w:val="00164E60"/>
    <w:rsid w:val="00170F2A"/>
    <w:rsid w:val="001934B7"/>
    <w:rsid w:val="001B017E"/>
    <w:rsid w:val="001D5421"/>
    <w:rsid w:val="001E0029"/>
    <w:rsid w:val="001E51B2"/>
    <w:rsid w:val="001E729E"/>
    <w:rsid w:val="001F6F22"/>
    <w:rsid w:val="002141DC"/>
    <w:rsid w:val="00235542"/>
    <w:rsid w:val="00236EFC"/>
    <w:rsid w:val="00242733"/>
    <w:rsid w:val="00255260"/>
    <w:rsid w:val="00260104"/>
    <w:rsid w:val="0027073E"/>
    <w:rsid w:val="00290D38"/>
    <w:rsid w:val="00292976"/>
    <w:rsid w:val="002A42C0"/>
    <w:rsid w:val="002A5DBD"/>
    <w:rsid w:val="002A6396"/>
    <w:rsid w:val="002C39E3"/>
    <w:rsid w:val="002C513C"/>
    <w:rsid w:val="002D01C4"/>
    <w:rsid w:val="002D4351"/>
    <w:rsid w:val="002E0496"/>
    <w:rsid w:val="002E2059"/>
    <w:rsid w:val="002F39F4"/>
    <w:rsid w:val="00325535"/>
    <w:rsid w:val="003679FC"/>
    <w:rsid w:val="003812B1"/>
    <w:rsid w:val="00384299"/>
    <w:rsid w:val="00393B59"/>
    <w:rsid w:val="003C0F24"/>
    <w:rsid w:val="003C1EE5"/>
    <w:rsid w:val="003C4DEC"/>
    <w:rsid w:val="003C72FD"/>
    <w:rsid w:val="003C7553"/>
    <w:rsid w:val="003D6EA0"/>
    <w:rsid w:val="003F298E"/>
    <w:rsid w:val="00401739"/>
    <w:rsid w:val="004112DD"/>
    <w:rsid w:val="0041455E"/>
    <w:rsid w:val="00427E2A"/>
    <w:rsid w:val="004305C7"/>
    <w:rsid w:val="0044459F"/>
    <w:rsid w:val="00445B01"/>
    <w:rsid w:val="00446779"/>
    <w:rsid w:val="004538B5"/>
    <w:rsid w:val="00474640"/>
    <w:rsid w:val="004776ED"/>
    <w:rsid w:val="004813EC"/>
    <w:rsid w:val="00486E16"/>
    <w:rsid w:val="00490B2F"/>
    <w:rsid w:val="00496A98"/>
    <w:rsid w:val="004A5991"/>
    <w:rsid w:val="004A7E18"/>
    <w:rsid w:val="004D16AD"/>
    <w:rsid w:val="004D1B16"/>
    <w:rsid w:val="004E1548"/>
    <w:rsid w:val="004E183F"/>
    <w:rsid w:val="004E44D5"/>
    <w:rsid w:val="00500CE2"/>
    <w:rsid w:val="0050113E"/>
    <w:rsid w:val="00505752"/>
    <w:rsid w:val="00505F7E"/>
    <w:rsid w:val="00507B80"/>
    <w:rsid w:val="005117C7"/>
    <w:rsid w:val="00511C53"/>
    <w:rsid w:val="005222A2"/>
    <w:rsid w:val="00532B6D"/>
    <w:rsid w:val="00551C7D"/>
    <w:rsid w:val="00557642"/>
    <w:rsid w:val="00571553"/>
    <w:rsid w:val="0058263F"/>
    <w:rsid w:val="0058386F"/>
    <w:rsid w:val="0059624E"/>
    <w:rsid w:val="005A32F8"/>
    <w:rsid w:val="005B71BA"/>
    <w:rsid w:val="005C087E"/>
    <w:rsid w:val="005C2980"/>
    <w:rsid w:val="005C5C46"/>
    <w:rsid w:val="005D02AF"/>
    <w:rsid w:val="005D29DE"/>
    <w:rsid w:val="00601510"/>
    <w:rsid w:val="00601C09"/>
    <w:rsid w:val="00602F9A"/>
    <w:rsid w:val="00604C8D"/>
    <w:rsid w:val="006059FD"/>
    <w:rsid w:val="00605A54"/>
    <w:rsid w:val="00620E77"/>
    <w:rsid w:val="006265EC"/>
    <w:rsid w:val="00631DB2"/>
    <w:rsid w:val="006409B0"/>
    <w:rsid w:val="00644EF6"/>
    <w:rsid w:val="00650E0C"/>
    <w:rsid w:val="00651A09"/>
    <w:rsid w:val="00652034"/>
    <w:rsid w:val="0065286E"/>
    <w:rsid w:val="00652A4D"/>
    <w:rsid w:val="00656EE8"/>
    <w:rsid w:val="00657D5C"/>
    <w:rsid w:val="00660CBD"/>
    <w:rsid w:val="0067029D"/>
    <w:rsid w:val="00671328"/>
    <w:rsid w:val="00681F60"/>
    <w:rsid w:val="006823FE"/>
    <w:rsid w:val="006A239E"/>
    <w:rsid w:val="006A5E15"/>
    <w:rsid w:val="006B34E1"/>
    <w:rsid w:val="006C357D"/>
    <w:rsid w:val="006E00FB"/>
    <w:rsid w:val="006F18EA"/>
    <w:rsid w:val="006F2210"/>
    <w:rsid w:val="006F238E"/>
    <w:rsid w:val="006F6A3C"/>
    <w:rsid w:val="00700AFD"/>
    <w:rsid w:val="00704830"/>
    <w:rsid w:val="007200B7"/>
    <w:rsid w:val="00741354"/>
    <w:rsid w:val="00744A8C"/>
    <w:rsid w:val="00746CD3"/>
    <w:rsid w:val="00760F26"/>
    <w:rsid w:val="007610CC"/>
    <w:rsid w:val="007702BE"/>
    <w:rsid w:val="00780034"/>
    <w:rsid w:val="00791B52"/>
    <w:rsid w:val="00791EFB"/>
    <w:rsid w:val="007C146A"/>
    <w:rsid w:val="007C61F2"/>
    <w:rsid w:val="007E503F"/>
    <w:rsid w:val="0081263B"/>
    <w:rsid w:val="00830FD9"/>
    <w:rsid w:val="00835A2C"/>
    <w:rsid w:val="008430F9"/>
    <w:rsid w:val="00855BB3"/>
    <w:rsid w:val="0085737F"/>
    <w:rsid w:val="0086467F"/>
    <w:rsid w:val="00867BB5"/>
    <w:rsid w:val="00872F5A"/>
    <w:rsid w:val="00884E1F"/>
    <w:rsid w:val="00885378"/>
    <w:rsid w:val="00897198"/>
    <w:rsid w:val="008A05C8"/>
    <w:rsid w:val="008B1978"/>
    <w:rsid w:val="008B1AC9"/>
    <w:rsid w:val="008B4E99"/>
    <w:rsid w:val="008C24F7"/>
    <w:rsid w:val="008C688A"/>
    <w:rsid w:val="008D3F4A"/>
    <w:rsid w:val="008F2ABA"/>
    <w:rsid w:val="00903F42"/>
    <w:rsid w:val="00914A9E"/>
    <w:rsid w:val="0091615E"/>
    <w:rsid w:val="0093025D"/>
    <w:rsid w:val="009413F3"/>
    <w:rsid w:val="00941968"/>
    <w:rsid w:val="0094205D"/>
    <w:rsid w:val="009447BD"/>
    <w:rsid w:val="00954AC5"/>
    <w:rsid w:val="00955EF8"/>
    <w:rsid w:val="00981A3D"/>
    <w:rsid w:val="00982A8A"/>
    <w:rsid w:val="00982D85"/>
    <w:rsid w:val="009901E5"/>
    <w:rsid w:val="009903B9"/>
    <w:rsid w:val="0099552D"/>
    <w:rsid w:val="009A627A"/>
    <w:rsid w:val="009B08CC"/>
    <w:rsid w:val="009B7592"/>
    <w:rsid w:val="009E1E41"/>
    <w:rsid w:val="009E6DA2"/>
    <w:rsid w:val="009F1F04"/>
    <w:rsid w:val="009F610A"/>
    <w:rsid w:val="00A123F1"/>
    <w:rsid w:val="00A209CB"/>
    <w:rsid w:val="00A23AC6"/>
    <w:rsid w:val="00A31A89"/>
    <w:rsid w:val="00A3407A"/>
    <w:rsid w:val="00A42D43"/>
    <w:rsid w:val="00A5390C"/>
    <w:rsid w:val="00A556A2"/>
    <w:rsid w:val="00A7196F"/>
    <w:rsid w:val="00A7301F"/>
    <w:rsid w:val="00A776F3"/>
    <w:rsid w:val="00A859F5"/>
    <w:rsid w:val="00A911F9"/>
    <w:rsid w:val="00A9240B"/>
    <w:rsid w:val="00AC586E"/>
    <w:rsid w:val="00AC6B3F"/>
    <w:rsid w:val="00AF00AE"/>
    <w:rsid w:val="00AF33C9"/>
    <w:rsid w:val="00B01B94"/>
    <w:rsid w:val="00B03707"/>
    <w:rsid w:val="00B0668E"/>
    <w:rsid w:val="00B12776"/>
    <w:rsid w:val="00B12AAE"/>
    <w:rsid w:val="00B17534"/>
    <w:rsid w:val="00B23C55"/>
    <w:rsid w:val="00B2432A"/>
    <w:rsid w:val="00B3040E"/>
    <w:rsid w:val="00B31A77"/>
    <w:rsid w:val="00B327F8"/>
    <w:rsid w:val="00B330B9"/>
    <w:rsid w:val="00B37143"/>
    <w:rsid w:val="00B46F54"/>
    <w:rsid w:val="00B6357A"/>
    <w:rsid w:val="00B71B6A"/>
    <w:rsid w:val="00B953CF"/>
    <w:rsid w:val="00B96FC6"/>
    <w:rsid w:val="00BB2EEE"/>
    <w:rsid w:val="00BC0927"/>
    <w:rsid w:val="00BC2C93"/>
    <w:rsid w:val="00BC4F2B"/>
    <w:rsid w:val="00BE4ADA"/>
    <w:rsid w:val="00BF69F0"/>
    <w:rsid w:val="00C04E3C"/>
    <w:rsid w:val="00C151EC"/>
    <w:rsid w:val="00C33921"/>
    <w:rsid w:val="00C470FC"/>
    <w:rsid w:val="00C47D65"/>
    <w:rsid w:val="00C74E23"/>
    <w:rsid w:val="00C8089F"/>
    <w:rsid w:val="00C8167E"/>
    <w:rsid w:val="00C86F29"/>
    <w:rsid w:val="00C873D4"/>
    <w:rsid w:val="00C92F39"/>
    <w:rsid w:val="00C95312"/>
    <w:rsid w:val="00C95648"/>
    <w:rsid w:val="00C9691D"/>
    <w:rsid w:val="00C96D0F"/>
    <w:rsid w:val="00CB07A7"/>
    <w:rsid w:val="00CB3566"/>
    <w:rsid w:val="00CC5D71"/>
    <w:rsid w:val="00CE1002"/>
    <w:rsid w:val="00CE53CA"/>
    <w:rsid w:val="00CF0E09"/>
    <w:rsid w:val="00CF34A4"/>
    <w:rsid w:val="00D11B92"/>
    <w:rsid w:val="00D16FFD"/>
    <w:rsid w:val="00D202B6"/>
    <w:rsid w:val="00D32378"/>
    <w:rsid w:val="00D43DBE"/>
    <w:rsid w:val="00D61D9B"/>
    <w:rsid w:val="00D67678"/>
    <w:rsid w:val="00D72823"/>
    <w:rsid w:val="00D92BF5"/>
    <w:rsid w:val="00D969D0"/>
    <w:rsid w:val="00DA1256"/>
    <w:rsid w:val="00DA1F73"/>
    <w:rsid w:val="00DB5820"/>
    <w:rsid w:val="00DC156E"/>
    <w:rsid w:val="00DC70AF"/>
    <w:rsid w:val="00DE298A"/>
    <w:rsid w:val="00DE39B9"/>
    <w:rsid w:val="00DE6BF8"/>
    <w:rsid w:val="00E07AEB"/>
    <w:rsid w:val="00E1525F"/>
    <w:rsid w:val="00E154DE"/>
    <w:rsid w:val="00E36896"/>
    <w:rsid w:val="00E420EA"/>
    <w:rsid w:val="00E437FF"/>
    <w:rsid w:val="00E5349D"/>
    <w:rsid w:val="00E61EB6"/>
    <w:rsid w:val="00E622CB"/>
    <w:rsid w:val="00E722A7"/>
    <w:rsid w:val="00E75CA6"/>
    <w:rsid w:val="00E85226"/>
    <w:rsid w:val="00E91260"/>
    <w:rsid w:val="00E968A4"/>
    <w:rsid w:val="00E96A04"/>
    <w:rsid w:val="00EA17B7"/>
    <w:rsid w:val="00EA2914"/>
    <w:rsid w:val="00EA2F67"/>
    <w:rsid w:val="00EA5821"/>
    <w:rsid w:val="00EB4494"/>
    <w:rsid w:val="00EB4DA8"/>
    <w:rsid w:val="00EB7B77"/>
    <w:rsid w:val="00EC3E5D"/>
    <w:rsid w:val="00EC6D06"/>
    <w:rsid w:val="00ED1C17"/>
    <w:rsid w:val="00ED247A"/>
    <w:rsid w:val="00ED43F5"/>
    <w:rsid w:val="00EF72E9"/>
    <w:rsid w:val="00F02B15"/>
    <w:rsid w:val="00F0513E"/>
    <w:rsid w:val="00F07A41"/>
    <w:rsid w:val="00F12999"/>
    <w:rsid w:val="00F12E0C"/>
    <w:rsid w:val="00F14620"/>
    <w:rsid w:val="00F3201D"/>
    <w:rsid w:val="00F3635E"/>
    <w:rsid w:val="00F40A86"/>
    <w:rsid w:val="00F42C04"/>
    <w:rsid w:val="00F54144"/>
    <w:rsid w:val="00F57DEB"/>
    <w:rsid w:val="00F6476A"/>
    <w:rsid w:val="00F67BBC"/>
    <w:rsid w:val="00F83034"/>
    <w:rsid w:val="00F8603F"/>
    <w:rsid w:val="00F86BBB"/>
    <w:rsid w:val="00F9171E"/>
    <w:rsid w:val="00F92812"/>
    <w:rsid w:val="00FB3850"/>
    <w:rsid w:val="00F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1A5211-05C2-49C4-98C7-10089319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C6B3F"/>
    <w:pPr>
      <w:keepNext/>
      <w:jc w:val="center"/>
      <w:outlineLvl w:val="0"/>
    </w:pPr>
    <w:rPr>
      <w:color w:val="auto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C6B3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"/>
    <w:semiHidden/>
    <w:locked/>
    <w:rsid w:val="00325535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21">
    <w:name w:val="Основной текст (2)_"/>
    <w:link w:val="22"/>
    <w:uiPriority w:val="99"/>
    <w:locked/>
    <w:rPr>
      <w:rFonts w:cs="Times New Roman"/>
      <w:b/>
      <w:bCs/>
      <w:sz w:val="23"/>
      <w:szCs w:val="23"/>
    </w:rPr>
  </w:style>
  <w:style w:type="character" w:customStyle="1" w:styleId="213">
    <w:name w:val="Основной текст (2) + 13"/>
    <w:aliases w:val="5 pt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2131">
    <w:name w:val="Основной текст (2) + 131"/>
    <w:aliases w:val="5 pt1"/>
    <w:uiPriority w:val="99"/>
    <w:rPr>
      <w:rFonts w:cs="Times New Roman"/>
      <w:b/>
      <w:bCs/>
      <w:spacing w:val="0"/>
      <w:sz w:val="27"/>
      <w:szCs w:val="27"/>
      <w:u w:val="single"/>
    </w:rPr>
  </w:style>
  <w:style w:type="character" w:customStyle="1" w:styleId="11">
    <w:name w:val="Заголовок №1_"/>
    <w:link w:val="12"/>
    <w:uiPriority w:val="99"/>
    <w:locked/>
    <w:rPr>
      <w:rFonts w:cs="Times New Roman"/>
      <w:b/>
      <w:bCs/>
      <w:spacing w:val="0"/>
      <w:sz w:val="35"/>
      <w:szCs w:val="35"/>
    </w:rPr>
  </w:style>
  <w:style w:type="character" w:customStyle="1" w:styleId="31">
    <w:name w:val="Основной текст (3)_"/>
    <w:link w:val="32"/>
    <w:uiPriority w:val="99"/>
    <w:locked/>
    <w:rPr>
      <w:rFonts w:cs="Times New Roman"/>
      <w:b/>
      <w:bCs/>
      <w:spacing w:val="0"/>
      <w:sz w:val="27"/>
      <w:szCs w:val="27"/>
    </w:rPr>
  </w:style>
  <w:style w:type="character" w:customStyle="1" w:styleId="13">
    <w:name w:val="Основной текст Знак1"/>
    <w:link w:val="a3"/>
    <w:uiPriority w:val="99"/>
    <w:locked/>
    <w:rPr>
      <w:rFonts w:cs="Times New Roman"/>
      <w:spacing w:val="0"/>
      <w:sz w:val="27"/>
      <w:szCs w:val="27"/>
    </w:rPr>
  </w:style>
  <w:style w:type="character" w:customStyle="1" w:styleId="23">
    <w:name w:val="Заголовок №2_"/>
    <w:link w:val="24"/>
    <w:uiPriority w:val="99"/>
    <w:locked/>
    <w:rPr>
      <w:rFonts w:cs="Times New Roman"/>
      <w:b/>
      <w:bCs/>
      <w:spacing w:val="0"/>
      <w:sz w:val="27"/>
      <w:szCs w:val="27"/>
    </w:rPr>
  </w:style>
  <w:style w:type="paragraph" w:styleId="a3">
    <w:name w:val="Body Text"/>
    <w:basedOn w:val="a"/>
    <w:link w:val="13"/>
    <w:uiPriority w:val="99"/>
    <w:pPr>
      <w:spacing w:after="540" w:line="240" w:lineRule="atLeast"/>
      <w:jc w:val="both"/>
    </w:pPr>
    <w:rPr>
      <w:color w:val="auto"/>
      <w:sz w:val="27"/>
      <w:szCs w:val="27"/>
      <w:lang w:eastAsia="ru-RU"/>
    </w:rPr>
  </w:style>
  <w:style w:type="character" w:customStyle="1" w:styleId="a4">
    <w:name w:val="Основной текст Знак"/>
    <w:uiPriority w:val="99"/>
    <w:semiHidden/>
    <w:rPr>
      <w:color w:val="000000"/>
      <w:sz w:val="24"/>
      <w:szCs w:val="24"/>
      <w:lang w:val="uk-UA" w:eastAsia="uk-UA"/>
    </w:rPr>
  </w:style>
  <w:style w:type="character" w:customStyle="1" w:styleId="62">
    <w:name w:val="Основной текст Знак6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61">
    <w:name w:val="Основной текст Знак6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60">
    <w:name w:val="Основной текст Знак6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9">
    <w:name w:val="Основной текст Знак5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8">
    <w:name w:val="Основной текст Знак5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7">
    <w:name w:val="Основной текст Знак5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6">
    <w:name w:val="Основной текст Знак5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5">
    <w:name w:val="Основной текст Знак5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4">
    <w:name w:val="Основной текст Знак5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3">
    <w:name w:val="Основной текст Знак5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2">
    <w:name w:val="Основной текст Знак5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1">
    <w:name w:val="Основной текст Знак5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0">
    <w:name w:val="Основной текст Знак5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9">
    <w:name w:val="Основной текст Знак4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8">
    <w:name w:val="Основной текст Знак4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7">
    <w:name w:val="Основной текст Знак4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6">
    <w:name w:val="Основной текст Знак4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5">
    <w:name w:val="Основной текст Знак4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4">
    <w:name w:val="Основной текст Знак4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3">
    <w:name w:val="Основной текст Знак4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2">
    <w:name w:val="Основной текст Знак4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1">
    <w:name w:val="Основной текст Знак4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0">
    <w:name w:val="Основной текст Знак4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9">
    <w:name w:val="Основной текст Знак3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8">
    <w:name w:val="Основной текст Знак3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7">
    <w:name w:val="Основной текст Знак3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6">
    <w:name w:val="Основной текст Знак3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5">
    <w:name w:val="Основной текст Знак3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4">
    <w:name w:val="Основной текст Знак3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3">
    <w:name w:val="Основной текст Знак3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20">
    <w:name w:val="Основной текст Знак3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10">
    <w:name w:val="Основной текст Знак3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00">
    <w:name w:val="Основной текст Знак3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9">
    <w:name w:val="Основной текст Знак2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8">
    <w:name w:val="Основной текст Знак2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7">
    <w:name w:val="Основной текст Знак2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6">
    <w:name w:val="Основной текст Знак2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5">
    <w:name w:val="Основной текст Знак2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40">
    <w:name w:val="Основной текст Знак2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30">
    <w:name w:val="Основной текст Знак2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20">
    <w:name w:val="Основной текст Знак2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10">
    <w:name w:val="Основной текст Знак2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00">
    <w:name w:val="Основной текст Знак2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9">
    <w:name w:val="Основной текст Знак1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8">
    <w:name w:val="Основной текст Знак1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7">
    <w:name w:val="Основной текст Знак1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6">
    <w:name w:val="Основной текст Знак1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5">
    <w:name w:val="Основной текст Знак1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4">
    <w:name w:val="Основной текст Знак1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30">
    <w:name w:val="Основной текст Знак1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20">
    <w:name w:val="Основной текст Знак1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10">
    <w:name w:val="Основной текст Знак1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00">
    <w:name w:val="Основной текст Знак1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9">
    <w:name w:val="Основной текст Знак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8">
    <w:name w:val="Основной текст Знак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7">
    <w:name w:val="Основной текст Знак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6">
    <w:name w:val="Основной текст Знак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">
    <w:name w:val="Основной текст Знак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">
    <w:name w:val="Основной текст Знак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a">
    <w:name w:val="Основной текст Знак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a">
    <w:name w:val="Основной текст Знак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b">
    <w:name w:val="Заголовок №2 + Не полужирный"/>
    <w:uiPriority w:val="99"/>
    <w:rPr>
      <w:rFonts w:cs="Times New Roman"/>
      <w:b w:val="0"/>
      <w:bCs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pacing w:line="240" w:lineRule="atLeast"/>
    </w:pPr>
    <w:rPr>
      <w:b/>
      <w:bCs/>
      <w:color w:val="auto"/>
      <w:sz w:val="23"/>
      <w:szCs w:val="23"/>
      <w:lang w:eastAsia="ru-RU"/>
    </w:rPr>
  </w:style>
  <w:style w:type="paragraph" w:customStyle="1" w:styleId="12">
    <w:name w:val="Заголовок №1"/>
    <w:basedOn w:val="a"/>
    <w:link w:val="11"/>
    <w:uiPriority w:val="99"/>
    <w:pPr>
      <w:spacing w:before="120" w:line="240" w:lineRule="atLeast"/>
      <w:outlineLvl w:val="0"/>
    </w:pPr>
    <w:rPr>
      <w:b/>
      <w:bCs/>
      <w:color w:val="auto"/>
      <w:sz w:val="35"/>
      <w:szCs w:val="35"/>
      <w:lang w:eastAsia="ru-RU"/>
    </w:rPr>
  </w:style>
  <w:style w:type="paragraph" w:customStyle="1" w:styleId="32">
    <w:name w:val="Основной текст (3)"/>
    <w:basedOn w:val="a"/>
    <w:link w:val="31"/>
    <w:uiPriority w:val="99"/>
    <w:pPr>
      <w:spacing w:before="540" w:after="1080" w:line="322" w:lineRule="exact"/>
      <w:jc w:val="both"/>
    </w:pPr>
    <w:rPr>
      <w:b/>
      <w:bCs/>
      <w:color w:val="auto"/>
      <w:sz w:val="27"/>
      <w:szCs w:val="27"/>
      <w:lang w:eastAsia="ru-RU"/>
    </w:rPr>
  </w:style>
  <w:style w:type="paragraph" w:customStyle="1" w:styleId="24">
    <w:name w:val="Заголовок №2"/>
    <w:basedOn w:val="a"/>
    <w:link w:val="23"/>
    <w:uiPriority w:val="99"/>
    <w:pPr>
      <w:spacing w:before="420" w:line="442" w:lineRule="exact"/>
      <w:outlineLvl w:val="1"/>
    </w:pPr>
    <w:rPr>
      <w:b/>
      <w:bCs/>
      <w:color w:val="auto"/>
      <w:sz w:val="27"/>
      <w:szCs w:val="27"/>
      <w:lang w:eastAsia="ru-RU"/>
    </w:rPr>
  </w:style>
  <w:style w:type="paragraph" w:customStyle="1" w:styleId="Style6">
    <w:name w:val="Style6"/>
    <w:basedOn w:val="a"/>
    <w:uiPriority w:val="99"/>
    <w:rsid w:val="00AC6B3F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lang w:val="ru-RU" w:eastAsia="ru-RU"/>
    </w:rPr>
  </w:style>
  <w:style w:type="character" w:customStyle="1" w:styleId="FontStyle13">
    <w:name w:val="Font Style13"/>
    <w:uiPriority w:val="99"/>
    <w:rsid w:val="00AC6B3F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uiPriority w:val="99"/>
    <w:rsid w:val="00681F60"/>
    <w:pPr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color w:val="000000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681F60"/>
    <w:pPr>
      <w:widowControl w:val="0"/>
      <w:autoSpaceDE w:val="0"/>
      <w:autoSpaceDN w:val="0"/>
      <w:adjustRightInd w:val="0"/>
      <w:spacing w:line="274" w:lineRule="exact"/>
      <w:ind w:firstLine="739"/>
    </w:pPr>
    <w:rPr>
      <w:color w:val="auto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7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476A"/>
    <w:rPr>
      <w:rFonts w:ascii="Tahoma" w:hAnsi="Tahoma" w:cs="Tahoma"/>
      <w:color w:val="000000"/>
      <w:sz w:val="16"/>
      <w:szCs w:val="16"/>
      <w:lang w:val="uk-UA" w:eastAsia="uk-UA"/>
    </w:rPr>
  </w:style>
  <w:style w:type="character" w:styleId="a9">
    <w:name w:val="Hyperlink"/>
    <w:uiPriority w:val="99"/>
    <w:semiHidden/>
    <w:unhideWhenUsed/>
    <w:rsid w:val="00A859F5"/>
    <w:rPr>
      <w:rFonts w:cs="Times New Roman"/>
      <w:color w:val="0000FF"/>
      <w:u w:val="single"/>
    </w:rPr>
  </w:style>
  <w:style w:type="character" w:customStyle="1" w:styleId="rvts0">
    <w:name w:val="rvts0"/>
    <w:rsid w:val="004E44D5"/>
  </w:style>
  <w:style w:type="paragraph" w:styleId="aa">
    <w:name w:val="No Spacing"/>
    <w:uiPriority w:val="1"/>
    <w:qFormat/>
    <w:rsid w:val="002A6396"/>
  </w:style>
  <w:style w:type="paragraph" w:styleId="ab">
    <w:name w:val="List Paragraph"/>
    <w:basedOn w:val="a"/>
    <w:uiPriority w:val="34"/>
    <w:qFormat/>
    <w:rsid w:val="00F917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C86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color w:val="auto"/>
      <w:sz w:val="20"/>
      <w:szCs w:val="20"/>
      <w:lang w:val="ru-RU" w:eastAsia="en-US"/>
    </w:rPr>
  </w:style>
  <w:style w:type="character" w:customStyle="1" w:styleId="HTML0">
    <w:name w:val="Стандартный HTML Знак"/>
    <w:link w:val="HTML"/>
    <w:uiPriority w:val="99"/>
    <w:locked/>
    <w:rsid w:val="00C86F29"/>
    <w:rPr>
      <w:rFonts w:ascii="Consolas" w:hAnsi="Consolas" w:cs="Consolas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888E-41B0-4C13-98E0-CC340A60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mvk-10</dc:creator>
  <cp:keywords/>
  <dc:description/>
  <cp:lastModifiedBy>Adminus</cp:lastModifiedBy>
  <cp:revision>2</cp:revision>
  <cp:lastPrinted>2021-09-01T10:54:00Z</cp:lastPrinted>
  <dcterms:created xsi:type="dcterms:W3CDTF">2021-09-13T11:18:00Z</dcterms:created>
  <dcterms:modified xsi:type="dcterms:W3CDTF">2021-09-13T11:18:00Z</dcterms:modified>
</cp:coreProperties>
</file>